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F1" w:rsidRDefault="00394E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73AF1" w:rsidRDefault="00394E2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917ED" w:rsidRPr="006917ED">
        <w:tc>
          <w:tcPr>
            <w:tcW w:w="3261" w:type="dxa"/>
            <w:shd w:val="clear" w:color="auto" w:fill="E7E6E6" w:themeFill="background2"/>
          </w:tcPr>
          <w:p w:rsidR="00C73AF1" w:rsidRPr="006917ED" w:rsidRDefault="00394E2D">
            <w:pPr>
              <w:rPr>
                <w:b/>
                <w:sz w:val="24"/>
                <w:szCs w:val="24"/>
              </w:rPr>
            </w:pPr>
            <w:r w:rsidRPr="006917E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73AF1" w:rsidRPr="006917ED" w:rsidRDefault="00394E2D">
            <w:pPr>
              <w:rPr>
                <w:sz w:val="24"/>
                <w:szCs w:val="24"/>
              </w:rPr>
            </w:pPr>
            <w:r w:rsidRPr="006917ED">
              <w:rPr>
                <w:b/>
                <w:sz w:val="24"/>
                <w:szCs w:val="24"/>
              </w:rPr>
              <w:t xml:space="preserve">Управление стоимостью </w:t>
            </w:r>
          </w:p>
        </w:tc>
      </w:tr>
      <w:tr w:rsidR="006917ED" w:rsidRPr="006917ED">
        <w:tc>
          <w:tcPr>
            <w:tcW w:w="3261" w:type="dxa"/>
            <w:shd w:val="clear" w:color="auto" w:fill="E7E6E6" w:themeFill="background2"/>
          </w:tcPr>
          <w:p w:rsidR="00C73AF1" w:rsidRPr="006917ED" w:rsidRDefault="00394E2D">
            <w:pPr>
              <w:rPr>
                <w:b/>
                <w:sz w:val="24"/>
                <w:szCs w:val="24"/>
              </w:rPr>
            </w:pPr>
            <w:r w:rsidRPr="006917E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73AF1" w:rsidRPr="006917ED" w:rsidRDefault="00394E2D">
            <w:pPr>
              <w:rPr>
                <w:sz w:val="24"/>
                <w:szCs w:val="24"/>
              </w:rPr>
            </w:pPr>
            <w:r w:rsidRPr="006917ED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C73AF1" w:rsidRPr="006917ED" w:rsidRDefault="00394E2D">
            <w:pPr>
              <w:rPr>
                <w:sz w:val="24"/>
                <w:szCs w:val="24"/>
              </w:rPr>
            </w:pPr>
            <w:r w:rsidRPr="006917ED">
              <w:rPr>
                <w:sz w:val="24"/>
                <w:szCs w:val="24"/>
              </w:rPr>
              <w:t>Менеджмент</w:t>
            </w:r>
          </w:p>
        </w:tc>
      </w:tr>
      <w:tr w:rsidR="006917ED" w:rsidRPr="006917ED">
        <w:tc>
          <w:tcPr>
            <w:tcW w:w="3261" w:type="dxa"/>
            <w:shd w:val="clear" w:color="auto" w:fill="E7E6E6" w:themeFill="background2"/>
          </w:tcPr>
          <w:p w:rsidR="00C73AF1" w:rsidRPr="006917ED" w:rsidRDefault="00394E2D">
            <w:pPr>
              <w:rPr>
                <w:b/>
                <w:sz w:val="24"/>
                <w:szCs w:val="24"/>
              </w:rPr>
            </w:pPr>
            <w:r w:rsidRPr="006917E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73AF1" w:rsidRPr="006917ED" w:rsidRDefault="00394E2D">
            <w:pPr>
              <w:rPr>
                <w:sz w:val="24"/>
                <w:szCs w:val="24"/>
              </w:rPr>
            </w:pPr>
            <w:r w:rsidRPr="006917ED">
              <w:rPr>
                <w:sz w:val="24"/>
                <w:szCs w:val="24"/>
              </w:rPr>
              <w:t>Управление малым бизнесом</w:t>
            </w:r>
          </w:p>
        </w:tc>
      </w:tr>
      <w:tr w:rsidR="006917ED" w:rsidRPr="006917ED">
        <w:tc>
          <w:tcPr>
            <w:tcW w:w="3261" w:type="dxa"/>
            <w:shd w:val="clear" w:color="auto" w:fill="E7E6E6" w:themeFill="background2"/>
          </w:tcPr>
          <w:p w:rsidR="00C73AF1" w:rsidRPr="006917ED" w:rsidRDefault="00394E2D">
            <w:pPr>
              <w:rPr>
                <w:b/>
                <w:sz w:val="24"/>
                <w:szCs w:val="24"/>
              </w:rPr>
            </w:pPr>
            <w:r w:rsidRPr="006917E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73AF1" w:rsidRPr="006917ED" w:rsidRDefault="00394E2D">
            <w:pPr>
              <w:rPr>
                <w:sz w:val="24"/>
                <w:szCs w:val="24"/>
              </w:rPr>
            </w:pPr>
            <w:r w:rsidRPr="006917ED">
              <w:rPr>
                <w:sz w:val="24"/>
                <w:szCs w:val="24"/>
              </w:rPr>
              <w:t xml:space="preserve">4 </w:t>
            </w:r>
            <w:proofErr w:type="spellStart"/>
            <w:r w:rsidRPr="006917ED">
              <w:rPr>
                <w:sz w:val="24"/>
                <w:szCs w:val="24"/>
              </w:rPr>
              <w:t>з.е</w:t>
            </w:r>
            <w:proofErr w:type="spellEnd"/>
            <w:r w:rsidRPr="006917ED">
              <w:rPr>
                <w:sz w:val="24"/>
                <w:szCs w:val="24"/>
              </w:rPr>
              <w:t>.</w:t>
            </w:r>
          </w:p>
        </w:tc>
      </w:tr>
      <w:tr w:rsidR="006917ED" w:rsidRPr="006917ED">
        <w:tc>
          <w:tcPr>
            <w:tcW w:w="3261" w:type="dxa"/>
            <w:shd w:val="clear" w:color="auto" w:fill="E7E6E6" w:themeFill="background2"/>
          </w:tcPr>
          <w:p w:rsidR="00C73AF1" w:rsidRPr="006917ED" w:rsidRDefault="00394E2D">
            <w:pPr>
              <w:rPr>
                <w:b/>
                <w:sz w:val="24"/>
                <w:szCs w:val="24"/>
              </w:rPr>
            </w:pPr>
            <w:r w:rsidRPr="006917E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73AF1" w:rsidRPr="006917ED" w:rsidRDefault="00394E2D">
            <w:pPr>
              <w:rPr>
                <w:sz w:val="24"/>
                <w:szCs w:val="24"/>
              </w:rPr>
            </w:pPr>
            <w:r w:rsidRPr="006917ED">
              <w:rPr>
                <w:sz w:val="24"/>
                <w:szCs w:val="24"/>
              </w:rPr>
              <w:t>Зачет</w:t>
            </w:r>
          </w:p>
        </w:tc>
      </w:tr>
      <w:tr w:rsidR="006917ED" w:rsidRPr="006917ED">
        <w:tc>
          <w:tcPr>
            <w:tcW w:w="3261" w:type="dxa"/>
            <w:shd w:val="clear" w:color="auto" w:fill="E7E6E6" w:themeFill="background2"/>
          </w:tcPr>
          <w:p w:rsidR="00C73AF1" w:rsidRPr="006917ED" w:rsidRDefault="00394E2D">
            <w:pPr>
              <w:rPr>
                <w:b/>
                <w:sz w:val="24"/>
                <w:szCs w:val="24"/>
              </w:rPr>
            </w:pPr>
            <w:r w:rsidRPr="006917E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73AF1" w:rsidRPr="006917ED" w:rsidRDefault="00394E2D">
            <w:pPr>
              <w:rPr>
                <w:sz w:val="24"/>
                <w:szCs w:val="24"/>
                <w:highlight w:val="yellow"/>
              </w:rPr>
            </w:pPr>
            <w:r w:rsidRPr="006917ED">
              <w:rPr>
                <w:sz w:val="24"/>
                <w:szCs w:val="24"/>
              </w:rPr>
              <w:t>Менеджмента</w:t>
            </w:r>
          </w:p>
        </w:tc>
      </w:tr>
      <w:tr w:rsidR="006917ED" w:rsidRPr="006917ED">
        <w:tc>
          <w:tcPr>
            <w:tcW w:w="10490" w:type="dxa"/>
            <w:gridSpan w:val="3"/>
            <w:shd w:val="clear" w:color="auto" w:fill="E7E6E6" w:themeFill="background2"/>
          </w:tcPr>
          <w:p w:rsidR="00C73AF1" w:rsidRPr="006917ED" w:rsidRDefault="00394E2D" w:rsidP="006917ED">
            <w:pPr>
              <w:rPr>
                <w:b/>
                <w:sz w:val="24"/>
                <w:szCs w:val="24"/>
              </w:rPr>
            </w:pPr>
            <w:r w:rsidRPr="006917ED">
              <w:rPr>
                <w:b/>
                <w:sz w:val="24"/>
                <w:szCs w:val="24"/>
              </w:rPr>
              <w:t>Крат</w:t>
            </w:r>
            <w:r w:rsidR="006917ED" w:rsidRPr="006917ED">
              <w:rPr>
                <w:b/>
                <w:sz w:val="24"/>
                <w:szCs w:val="24"/>
              </w:rPr>
              <w:t>к</w:t>
            </w:r>
            <w:r w:rsidRPr="006917ED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6917ED" w:rsidRPr="006917ED">
        <w:tc>
          <w:tcPr>
            <w:tcW w:w="10490" w:type="dxa"/>
            <w:gridSpan w:val="3"/>
            <w:shd w:val="clear" w:color="auto" w:fill="auto"/>
            <w:vAlign w:val="center"/>
          </w:tcPr>
          <w:p w:rsidR="00C73AF1" w:rsidRPr="006917ED" w:rsidRDefault="00394E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17ED">
              <w:rPr>
                <w:sz w:val="24"/>
                <w:szCs w:val="24"/>
              </w:rPr>
              <w:t>Тема 1. Вводная лекция: понятия и цели управления стоимостью и оценки бизнеса. Основы оценки стоимости имущества.</w:t>
            </w:r>
          </w:p>
        </w:tc>
      </w:tr>
      <w:tr w:rsidR="006917ED" w:rsidRPr="006917ED">
        <w:tc>
          <w:tcPr>
            <w:tcW w:w="10490" w:type="dxa"/>
            <w:gridSpan w:val="3"/>
            <w:shd w:val="clear" w:color="auto" w:fill="auto"/>
            <w:vAlign w:val="center"/>
          </w:tcPr>
          <w:p w:rsidR="00C73AF1" w:rsidRPr="006917ED" w:rsidRDefault="00394E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17ED">
              <w:rPr>
                <w:sz w:val="24"/>
                <w:szCs w:val="24"/>
              </w:rPr>
              <w:t>Тема 2. Принципы оценки бизнеса и виды стоимости. Организация оценочной деятельности в РФ.</w:t>
            </w:r>
          </w:p>
        </w:tc>
      </w:tr>
      <w:tr w:rsidR="006917ED" w:rsidRPr="006917ED">
        <w:tc>
          <w:tcPr>
            <w:tcW w:w="10490" w:type="dxa"/>
            <w:gridSpan w:val="3"/>
            <w:shd w:val="clear" w:color="auto" w:fill="auto"/>
            <w:vAlign w:val="center"/>
          </w:tcPr>
          <w:p w:rsidR="00C73AF1" w:rsidRPr="006917ED" w:rsidRDefault="00394E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17ED">
              <w:rPr>
                <w:sz w:val="24"/>
                <w:szCs w:val="24"/>
              </w:rPr>
              <w:t>Тема 3. Временная оценка денежных потоков.</w:t>
            </w:r>
          </w:p>
        </w:tc>
      </w:tr>
      <w:tr w:rsidR="006917ED" w:rsidRPr="006917ED">
        <w:tc>
          <w:tcPr>
            <w:tcW w:w="10490" w:type="dxa"/>
            <w:gridSpan w:val="3"/>
            <w:shd w:val="clear" w:color="auto" w:fill="auto"/>
            <w:vAlign w:val="center"/>
          </w:tcPr>
          <w:p w:rsidR="00C73AF1" w:rsidRPr="006917ED" w:rsidRDefault="00394E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17ED">
              <w:rPr>
                <w:sz w:val="24"/>
                <w:szCs w:val="24"/>
              </w:rPr>
              <w:t>Тема 4. Подготовка информации для проведения оценки. Этапы и процедуры оценки. Особенности оценки бизнеса.</w:t>
            </w:r>
          </w:p>
        </w:tc>
      </w:tr>
      <w:tr w:rsidR="006917ED" w:rsidRPr="006917ED">
        <w:tc>
          <w:tcPr>
            <w:tcW w:w="10490" w:type="dxa"/>
            <w:gridSpan w:val="3"/>
            <w:shd w:val="clear" w:color="auto" w:fill="auto"/>
            <w:vAlign w:val="center"/>
          </w:tcPr>
          <w:p w:rsidR="00C73AF1" w:rsidRPr="006917ED" w:rsidRDefault="00394E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17ED">
              <w:rPr>
                <w:sz w:val="24"/>
                <w:szCs w:val="24"/>
              </w:rPr>
              <w:t>Тема 5. Основы оценки стоимости недвижимости, земли. Оценка стоимости машин, оборудования и приборов.  Оценка стоимости нематериальных активов и интеллектуальной собственности.</w:t>
            </w:r>
          </w:p>
        </w:tc>
      </w:tr>
      <w:tr w:rsidR="006917ED" w:rsidRPr="006917ED">
        <w:tc>
          <w:tcPr>
            <w:tcW w:w="10490" w:type="dxa"/>
            <w:gridSpan w:val="3"/>
            <w:shd w:val="clear" w:color="auto" w:fill="auto"/>
            <w:vAlign w:val="center"/>
          </w:tcPr>
          <w:p w:rsidR="00C73AF1" w:rsidRPr="006917ED" w:rsidRDefault="00394E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17ED">
              <w:rPr>
                <w:sz w:val="24"/>
                <w:szCs w:val="24"/>
              </w:rPr>
              <w:t>Тема 6. Оценка стоимости инвестиционной привлекательности акционерного капитала предприятия. Оценка инвестиций.</w:t>
            </w:r>
          </w:p>
        </w:tc>
      </w:tr>
      <w:tr w:rsidR="006917ED" w:rsidRPr="006917ED">
        <w:tc>
          <w:tcPr>
            <w:tcW w:w="10490" w:type="dxa"/>
            <w:gridSpan w:val="3"/>
            <w:shd w:val="clear" w:color="auto" w:fill="auto"/>
            <w:vAlign w:val="center"/>
          </w:tcPr>
          <w:p w:rsidR="00C73AF1" w:rsidRPr="006917ED" w:rsidRDefault="00394E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17ED">
              <w:rPr>
                <w:sz w:val="24"/>
                <w:szCs w:val="24"/>
              </w:rPr>
              <w:t>Тема 7. Доходный подход при оценке стоимости бизнеса.</w:t>
            </w:r>
          </w:p>
        </w:tc>
      </w:tr>
      <w:tr w:rsidR="006917ED" w:rsidRPr="006917ED">
        <w:tc>
          <w:tcPr>
            <w:tcW w:w="10490" w:type="dxa"/>
            <w:gridSpan w:val="3"/>
            <w:shd w:val="clear" w:color="auto" w:fill="auto"/>
            <w:vAlign w:val="center"/>
          </w:tcPr>
          <w:p w:rsidR="00C73AF1" w:rsidRPr="006917ED" w:rsidRDefault="00394E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17ED">
              <w:rPr>
                <w:sz w:val="24"/>
                <w:szCs w:val="24"/>
              </w:rPr>
              <w:t xml:space="preserve">Тема 8. Сравнительный подход при оценке бизнеса. Методы оценки рыночной стоимости объекта. </w:t>
            </w:r>
          </w:p>
        </w:tc>
      </w:tr>
      <w:tr w:rsidR="006917ED" w:rsidRPr="006917ED">
        <w:tc>
          <w:tcPr>
            <w:tcW w:w="10490" w:type="dxa"/>
            <w:gridSpan w:val="3"/>
            <w:shd w:val="clear" w:color="auto" w:fill="auto"/>
            <w:vAlign w:val="center"/>
          </w:tcPr>
          <w:p w:rsidR="00C73AF1" w:rsidRPr="006917ED" w:rsidRDefault="00394E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17ED">
              <w:rPr>
                <w:sz w:val="24"/>
                <w:szCs w:val="24"/>
              </w:rPr>
              <w:t xml:space="preserve">Тема 9. Затратный (имущественный) подход при оценке бизнеса. Оценка ликвидационной стоимости предприятий. </w:t>
            </w:r>
          </w:p>
        </w:tc>
      </w:tr>
      <w:tr w:rsidR="006917ED" w:rsidRPr="006917ED">
        <w:tc>
          <w:tcPr>
            <w:tcW w:w="10490" w:type="dxa"/>
            <w:gridSpan w:val="3"/>
            <w:shd w:val="clear" w:color="auto" w:fill="auto"/>
            <w:vAlign w:val="center"/>
          </w:tcPr>
          <w:p w:rsidR="00C73AF1" w:rsidRPr="006917ED" w:rsidRDefault="00394E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17ED">
              <w:rPr>
                <w:sz w:val="24"/>
                <w:szCs w:val="24"/>
              </w:rPr>
              <w:t>Тема 10. Оценка бизнеса в системе управления стоимостью предприятия</w:t>
            </w:r>
          </w:p>
        </w:tc>
      </w:tr>
      <w:tr w:rsidR="006917ED" w:rsidRPr="006917ED">
        <w:tc>
          <w:tcPr>
            <w:tcW w:w="10490" w:type="dxa"/>
            <w:gridSpan w:val="3"/>
            <w:shd w:val="clear" w:color="auto" w:fill="E7E6E6" w:themeFill="background2"/>
          </w:tcPr>
          <w:p w:rsidR="00C73AF1" w:rsidRPr="006917ED" w:rsidRDefault="00394E2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17E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917ED" w:rsidRPr="006917ED">
        <w:tc>
          <w:tcPr>
            <w:tcW w:w="10490" w:type="dxa"/>
            <w:gridSpan w:val="3"/>
            <w:shd w:val="clear" w:color="auto" w:fill="auto"/>
          </w:tcPr>
          <w:p w:rsidR="00C73AF1" w:rsidRPr="006917ED" w:rsidRDefault="00394E2D" w:rsidP="00A076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17E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73AF1" w:rsidRPr="006917ED" w:rsidRDefault="00394E2D" w:rsidP="00A076E7">
            <w:pPr>
              <w:pStyle w:val="aff3"/>
              <w:numPr>
                <w:ilvl w:val="0"/>
                <w:numId w:val="1"/>
              </w:numPr>
              <w:ind w:left="0" w:firstLine="0"/>
            </w:pPr>
            <w:r w:rsidRPr="006917ED">
              <w:t>Касьяненко, Т. Г. Оценка стоимости бизнеса [Электронный ресурс</w:t>
            </w:r>
            <w:proofErr w:type="gramStart"/>
            <w:r w:rsidRPr="006917ED">
              <w:t>] :</w:t>
            </w:r>
            <w:proofErr w:type="gramEnd"/>
            <w:r w:rsidRPr="006917ED">
              <w:t xml:space="preserve"> учебник для академического бакалавриата : для студентов вузов, обучающихся по экономическим направлениям / Т. Г. Касьяненко, Г. А. </w:t>
            </w:r>
            <w:proofErr w:type="spellStart"/>
            <w:r w:rsidRPr="006917ED">
              <w:t>Маховикова</w:t>
            </w:r>
            <w:proofErr w:type="spellEnd"/>
            <w:r w:rsidRPr="006917ED">
              <w:t xml:space="preserve"> ; С.-</w:t>
            </w:r>
            <w:proofErr w:type="spellStart"/>
            <w:r w:rsidRPr="006917ED">
              <w:t>Петерб</w:t>
            </w:r>
            <w:proofErr w:type="spellEnd"/>
            <w:r w:rsidRPr="006917ED">
              <w:t xml:space="preserve">. гос. </w:t>
            </w:r>
            <w:proofErr w:type="spellStart"/>
            <w:r w:rsidRPr="006917ED">
              <w:t>экон</w:t>
            </w:r>
            <w:proofErr w:type="spellEnd"/>
            <w:r w:rsidRPr="006917ED">
              <w:t xml:space="preserve">. ун-т. - 2-е изд., </w:t>
            </w:r>
            <w:proofErr w:type="spellStart"/>
            <w:r w:rsidRPr="006917ED">
              <w:t>перераб</w:t>
            </w:r>
            <w:proofErr w:type="spellEnd"/>
            <w:r w:rsidRPr="006917ED">
              <w:t xml:space="preserve">. и доп. - Москва : </w:t>
            </w:r>
            <w:proofErr w:type="spellStart"/>
            <w:r w:rsidRPr="006917ED">
              <w:t>Юрайт</w:t>
            </w:r>
            <w:proofErr w:type="spellEnd"/>
            <w:r w:rsidRPr="006917ED">
              <w:t xml:space="preserve">, 2018. - 373 с. </w:t>
            </w:r>
            <w:hyperlink r:id="rId6">
              <w:r w:rsidRPr="006917ED">
                <w:rPr>
                  <w:rStyle w:val="ListLabel79"/>
                  <w:i w:val="0"/>
                  <w:color w:val="auto"/>
                  <w:sz w:val="24"/>
                  <w:szCs w:val="24"/>
                </w:rPr>
                <w:t>http://www.biblio-online.ru/book/E98CE43E-C574-494F-9BB7-45D4B4735670</w:t>
              </w:r>
            </w:hyperlink>
            <w:r w:rsidRPr="006917ED">
              <w:t xml:space="preserve"> </w:t>
            </w:r>
          </w:p>
          <w:p w:rsidR="00C73AF1" w:rsidRPr="006917ED" w:rsidRDefault="00394E2D" w:rsidP="00A076E7">
            <w:pPr>
              <w:pStyle w:val="aff3"/>
              <w:numPr>
                <w:ilvl w:val="0"/>
                <w:numId w:val="1"/>
              </w:numPr>
              <w:ind w:left="0" w:firstLine="0"/>
            </w:pPr>
            <w:r w:rsidRPr="006917ED">
              <w:t>Сироткин, С. А. Финансовый менеджмент [Электронный ресурс</w:t>
            </w:r>
            <w:proofErr w:type="gramStart"/>
            <w:r w:rsidRPr="006917ED">
              <w:t>] :</w:t>
            </w:r>
            <w:proofErr w:type="gramEnd"/>
            <w:r w:rsidRPr="006917ED">
              <w:t xml:space="preserve"> учебник для студентов вузов, обучающихся по направлениям подготовки 38.03.01 «Экономика», 38.03.02 «Менеджмент» (квалификация (степень) «бакалавр») / С. А. Сироткин, Н. Р. </w:t>
            </w:r>
            <w:proofErr w:type="spellStart"/>
            <w:r w:rsidRPr="006917ED">
              <w:t>Кельчевская</w:t>
            </w:r>
            <w:proofErr w:type="spellEnd"/>
            <w:r w:rsidRPr="006917ED">
              <w:t xml:space="preserve">. - </w:t>
            </w:r>
            <w:proofErr w:type="gramStart"/>
            <w:r w:rsidRPr="006917ED">
              <w:t>Москва :</w:t>
            </w:r>
            <w:proofErr w:type="gramEnd"/>
            <w:r w:rsidRPr="006917ED">
              <w:t xml:space="preserve"> ИНФРА-М, 2016. - 294 с. </w:t>
            </w:r>
            <w:hyperlink r:id="rId7">
              <w:r w:rsidRPr="006917ED">
                <w:rPr>
                  <w:rStyle w:val="ListLabel79"/>
                  <w:i w:val="0"/>
                  <w:color w:val="auto"/>
                  <w:sz w:val="24"/>
                  <w:szCs w:val="24"/>
                </w:rPr>
                <w:t>http://znanium.com/go.php?id=513174</w:t>
              </w:r>
            </w:hyperlink>
            <w:r w:rsidRPr="006917ED">
              <w:t xml:space="preserve"> </w:t>
            </w:r>
          </w:p>
          <w:p w:rsidR="00C73AF1" w:rsidRPr="006917ED" w:rsidRDefault="00394E2D" w:rsidP="00A076E7">
            <w:pPr>
              <w:pStyle w:val="aff3"/>
              <w:numPr>
                <w:ilvl w:val="0"/>
                <w:numId w:val="1"/>
              </w:numPr>
              <w:ind w:left="0" w:firstLine="0"/>
            </w:pPr>
            <w:r w:rsidRPr="006917ED">
              <w:t>Макарова, В. А. Управление стоимостью промышленных предприятий [Электронный ресурс</w:t>
            </w:r>
            <w:proofErr w:type="gramStart"/>
            <w:r w:rsidRPr="006917ED">
              <w:t>] :</w:t>
            </w:r>
            <w:proofErr w:type="gramEnd"/>
            <w:r w:rsidRPr="006917ED">
              <w:t xml:space="preserve"> учебное пособие для студентов вузов, обучающихся по направлению подготовки 080200.68 "Менеджмент" (квалификация (степень) "магистр") / В. А. Макарова, А. А. Крылов. - </w:t>
            </w:r>
            <w:proofErr w:type="gramStart"/>
            <w:r w:rsidRPr="006917ED">
              <w:t>Москва :</w:t>
            </w:r>
            <w:proofErr w:type="gramEnd"/>
            <w:r w:rsidRPr="006917ED">
              <w:t xml:space="preserve"> ИНФРА-М, 2013. - 188 с. </w:t>
            </w:r>
            <w:hyperlink r:id="rId8">
              <w:r w:rsidRPr="006917ED">
                <w:rPr>
                  <w:rStyle w:val="ListLabel79"/>
                  <w:i w:val="0"/>
                  <w:color w:val="auto"/>
                  <w:sz w:val="24"/>
                  <w:szCs w:val="24"/>
                </w:rPr>
                <w:t>http://znanium.com/go.php?id=414521</w:t>
              </w:r>
            </w:hyperlink>
            <w:r w:rsidRPr="006917ED">
              <w:t xml:space="preserve"> </w:t>
            </w:r>
          </w:p>
          <w:p w:rsidR="00C73AF1" w:rsidRPr="006917ED" w:rsidRDefault="00C73AF1" w:rsidP="00A076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73AF1" w:rsidRPr="006917ED" w:rsidRDefault="00394E2D" w:rsidP="00A076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17ED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73AF1" w:rsidRPr="006917ED" w:rsidRDefault="00394E2D" w:rsidP="00A076E7">
            <w:pPr>
              <w:pStyle w:val="aff3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6917ED">
              <w:t>Богатырев, С.Ю. Международная практика оценочной деятельности [Текст</w:t>
            </w:r>
            <w:proofErr w:type="gramStart"/>
            <w:r w:rsidRPr="006917ED">
              <w:t>] :</w:t>
            </w:r>
            <w:proofErr w:type="gramEnd"/>
            <w:r w:rsidRPr="006917ED">
              <w:t xml:space="preserve"> Учебное пособие. - 1. - </w:t>
            </w:r>
            <w:proofErr w:type="gramStart"/>
            <w:r w:rsidRPr="006917ED">
              <w:t>Москва :</w:t>
            </w:r>
            <w:proofErr w:type="gramEnd"/>
            <w:r w:rsidRPr="006917ED">
              <w:t xml:space="preserve"> Издательский Центр РИОР, 2019. - 96 с. </w:t>
            </w:r>
            <w:hyperlink r:id="rId9">
              <w:r w:rsidRPr="006917ED">
                <w:rPr>
                  <w:rStyle w:val="-"/>
                  <w:iCs/>
                  <w:color w:val="auto"/>
                </w:rPr>
                <w:t>http://znanium.com/go.php?id=1020208</w:t>
              </w:r>
            </w:hyperlink>
          </w:p>
          <w:p w:rsidR="00C73AF1" w:rsidRPr="006917ED" w:rsidRDefault="00394E2D" w:rsidP="00A076E7">
            <w:pPr>
              <w:pStyle w:val="aff3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6917ED">
              <w:t>Ивашковская</w:t>
            </w:r>
            <w:proofErr w:type="spellEnd"/>
            <w:r w:rsidRPr="006917ED">
              <w:t>, И. В. Моделирование стоимости компании. Стратегическая ответственность совета директоров [Электронный ресурс</w:t>
            </w:r>
            <w:proofErr w:type="gramStart"/>
            <w:r w:rsidRPr="006917ED">
              <w:t>] :</w:t>
            </w:r>
            <w:proofErr w:type="gramEnd"/>
            <w:r w:rsidRPr="006917ED">
              <w:t xml:space="preserve"> монография / И. В. </w:t>
            </w:r>
            <w:proofErr w:type="spellStart"/>
            <w:r w:rsidRPr="006917ED">
              <w:t>Ивашковская</w:t>
            </w:r>
            <w:proofErr w:type="spellEnd"/>
            <w:r w:rsidRPr="006917ED">
              <w:t xml:space="preserve">. - </w:t>
            </w:r>
            <w:proofErr w:type="gramStart"/>
            <w:r w:rsidRPr="006917ED">
              <w:t>Москва :</w:t>
            </w:r>
            <w:proofErr w:type="gramEnd"/>
            <w:r w:rsidRPr="006917ED">
              <w:t xml:space="preserve"> ИНФРА-М, 2018. - 430 с. </w:t>
            </w:r>
            <w:hyperlink r:id="rId10">
              <w:r w:rsidRPr="006917ED">
                <w:rPr>
                  <w:rStyle w:val="-"/>
                  <w:iCs/>
                  <w:color w:val="auto"/>
                </w:rPr>
                <w:t>http://znanium.com/go.php?id=929697</w:t>
              </w:r>
            </w:hyperlink>
          </w:p>
          <w:p w:rsidR="00C73AF1" w:rsidRPr="006917ED" w:rsidRDefault="00394E2D" w:rsidP="00A076E7">
            <w:pPr>
              <w:pStyle w:val="aff3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6917ED">
              <w:t>Хеслоп</w:t>
            </w:r>
            <w:proofErr w:type="spellEnd"/>
            <w:r w:rsidRPr="006917ED">
              <w:t>, Э. Как оценить и продать свой бизнес [Электронный ресурс</w:t>
            </w:r>
            <w:proofErr w:type="gramStart"/>
            <w:r w:rsidRPr="006917ED">
              <w:t>] :</w:t>
            </w:r>
            <w:proofErr w:type="gramEnd"/>
            <w:r w:rsidRPr="006917ED">
              <w:t xml:space="preserve"> пер. с англ. / Э. </w:t>
            </w:r>
            <w:proofErr w:type="spellStart"/>
            <w:r w:rsidRPr="006917ED">
              <w:t>Хеслоп</w:t>
            </w:r>
            <w:proofErr w:type="spellEnd"/>
            <w:r w:rsidRPr="006917ED">
              <w:t xml:space="preserve"> ; пер.: С. Новицкая, С. Сурин. - </w:t>
            </w:r>
            <w:proofErr w:type="gramStart"/>
            <w:r w:rsidRPr="006917ED">
              <w:t>Москва :</w:t>
            </w:r>
            <w:proofErr w:type="gramEnd"/>
            <w:r w:rsidRPr="006917ED">
              <w:t xml:space="preserve"> Альпина Бизнес Букс, 2016. - 182 с. </w:t>
            </w:r>
            <w:hyperlink r:id="rId11">
              <w:r w:rsidRPr="006917ED">
                <w:rPr>
                  <w:rStyle w:val="-"/>
                  <w:iCs/>
                  <w:color w:val="auto"/>
                </w:rPr>
                <w:t>http://znanium.com/go.php?id=913469</w:t>
              </w:r>
            </w:hyperlink>
          </w:p>
          <w:p w:rsidR="00C73AF1" w:rsidRPr="006917ED" w:rsidRDefault="00394E2D" w:rsidP="00A076E7">
            <w:pPr>
              <w:pStyle w:val="aff3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6917ED">
              <w:t>Принятие финансовых решений в условиях сравнительной неопределенности [Электронный ресурс</w:t>
            </w:r>
            <w:proofErr w:type="gramStart"/>
            <w:r w:rsidRPr="006917ED">
              <w:t>] :</w:t>
            </w:r>
            <w:proofErr w:type="gramEnd"/>
            <w:r w:rsidRPr="006917ED">
              <w:t xml:space="preserve"> монография / О. А. </w:t>
            </w:r>
            <w:proofErr w:type="spellStart"/>
            <w:r w:rsidRPr="006917ED">
              <w:t>Баюк</w:t>
            </w:r>
            <w:proofErr w:type="spellEnd"/>
            <w:r w:rsidRPr="006917ED">
              <w:t xml:space="preserve"> [и др.] ; Финансовый ун-т при Правительстве Рос. Федерации. - </w:t>
            </w:r>
            <w:proofErr w:type="gramStart"/>
            <w:r w:rsidRPr="006917ED">
              <w:t>Москва :</w:t>
            </w:r>
            <w:proofErr w:type="gramEnd"/>
            <w:r w:rsidRPr="006917ED">
              <w:t xml:space="preserve"> Вузовский учебник: ИНФРА-М, 2014. - 106 </w:t>
            </w:r>
            <w:proofErr w:type="spellStart"/>
            <w:r w:rsidRPr="006917ED">
              <w:t>с.</w:t>
            </w:r>
            <w:hyperlink r:id="rId12">
              <w:r w:rsidRPr="006917ED">
                <w:rPr>
                  <w:rStyle w:val="-"/>
                  <w:iCs/>
                  <w:color w:val="auto"/>
                </w:rPr>
                <w:t>http</w:t>
              </w:r>
              <w:proofErr w:type="spellEnd"/>
              <w:r w:rsidRPr="006917ED">
                <w:rPr>
                  <w:rStyle w:val="-"/>
                  <w:iCs/>
                  <w:color w:val="auto"/>
                </w:rPr>
                <w:t>://znanium.com/</w:t>
              </w:r>
              <w:proofErr w:type="spellStart"/>
              <w:r w:rsidRPr="006917ED">
                <w:rPr>
                  <w:rStyle w:val="-"/>
                  <w:iCs/>
                  <w:color w:val="auto"/>
                </w:rPr>
                <w:t>go.php?id</w:t>
              </w:r>
              <w:proofErr w:type="spellEnd"/>
              <w:r w:rsidRPr="006917ED">
                <w:rPr>
                  <w:rStyle w:val="-"/>
                  <w:iCs/>
                  <w:color w:val="auto"/>
                </w:rPr>
                <w:t>=450319</w:t>
              </w:r>
            </w:hyperlink>
          </w:p>
          <w:p w:rsidR="00C73AF1" w:rsidRPr="006917ED" w:rsidRDefault="00C73AF1" w:rsidP="00A076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6917ED" w:rsidRPr="006917ED">
        <w:tc>
          <w:tcPr>
            <w:tcW w:w="10490" w:type="dxa"/>
            <w:gridSpan w:val="3"/>
            <w:shd w:val="clear" w:color="auto" w:fill="E7E6E6" w:themeFill="background2"/>
          </w:tcPr>
          <w:p w:rsidR="00C73AF1" w:rsidRPr="006917ED" w:rsidRDefault="00394E2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917E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6917ED" w:rsidRPr="006917ED">
        <w:tc>
          <w:tcPr>
            <w:tcW w:w="10490" w:type="dxa"/>
            <w:gridSpan w:val="3"/>
            <w:shd w:val="clear" w:color="auto" w:fill="auto"/>
          </w:tcPr>
          <w:p w:rsidR="00C73AF1" w:rsidRPr="006917ED" w:rsidRDefault="00394E2D">
            <w:pPr>
              <w:rPr>
                <w:b/>
                <w:sz w:val="24"/>
                <w:szCs w:val="24"/>
              </w:rPr>
            </w:pPr>
            <w:r w:rsidRPr="006917ED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C73AF1" w:rsidRPr="006917ED" w:rsidRDefault="00394E2D">
            <w:pPr>
              <w:jc w:val="both"/>
              <w:rPr>
                <w:sz w:val="24"/>
                <w:szCs w:val="24"/>
              </w:rPr>
            </w:pPr>
            <w:r w:rsidRPr="006917ED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917ED">
              <w:rPr>
                <w:sz w:val="24"/>
                <w:szCs w:val="24"/>
              </w:rPr>
              <w:t>Astra</w:t>
            </w:r>
            <w:proofErr w:type="spellEnd"/>
            <w:r w:rsidRPr="006917ED">
              <w:rPr>
                <w:sz w:val="24"/>
                <w:szCs w:val="24"/>
              </w:rPr>
              <w:t xml:space="preserve"> </w:t>
            </w:r>
            <w:proofErr w:type="spellStart"/>
            <w:r w:rsidRPr="006917ED">
              <w:rPr>
                <w:sz w:val="24"/>
                <w:szCs w:val="24"/>
              </w:rPr>
              <w:t>Linux</w:t>
            </w:r>
            <w:proofErr w:type="spellEnd"/>
            <w:r w:rsidRPr="006917ED">
              <w:rPr>
                <w:sz w:val="24"/>
                <w:szCs w:val="24"/>
              </w:rPr>
              <w:t xml:space="preserve"> </w:t>
            </w:r>
            <w:proofErr w:type="spellStart"/>
            <w:r w:rsidRPr="006917ED">
              <w:rPr>
                <w:sz w:val="24"/>
                <w:szCs w:val="24"/>
              </w:rPr>
              <w:t>Common</w:t>
            </w:r>
            <w:proofErr w:type="spellEnd"/>
            <w:r w:rsidRPr="006917ED">
              <w:rPr>
                <w:sz w:val="24"/>
                <w:szCs w:val="24"/>
              </w:rPr>
              <w:t xml:space="preserve"> </w:t>
            </w:r>
            <w:proofErr w:type="spellStart"/>
            <w:r w:rsidRPr="006917ED">
              <w:rPr>
                <w:sz w:val="24"/>
                <w:szCs w:val="24"/>
              </w:rPr>
              <w:t>Edition</w:t>
            </w:r>
            <w:proofErr w:type="spellEnd"/>
            <w:r w:rsidRPr="006917ED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73AF1" w:rsidRPr="006917ED" w:rsidRDefault="00394E2D">
            <w:pPr>
              <w:jc w:val="both"/>
              <w:rPr>
                <w:sz w:val="24"/>
                <w:szCs w:val="24"/>
              </w:rPr>
            </w:pPr>
            <w:r w:rsidRPr="006917E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73AF1" w:rsidRPr="006917ED" w:rsidRDefault="00394E2D">
            <w:pPr>
              <w:jc w:val="both"/>
              <w:rPr>
                <w:sz w:val="24"/>
                <w:szCs w:val="24"/>
              </w:rPr>
            </w:pPr>
            <w:r w:rsidRPr="006917ED">
              <w:rPr>
                <w:sz w:val="24"/>
                <w:szCs w:val="24"/>
              </w:rPr>
              <w:t xml:space="preserve">- </w:t>
            </w:r>
            <w:proofErr w:type="spellStart"/>
            <w:r w:rsidRPr="006917ED">
              <w:rPr>
                <w:sz w:val="24"/>
                <w:szCs w:val="24"/>
              </w:rPr>
              <w:t>Microsoft</w:t>
            </w:r>
            <w:proofErr w:type="spellEnd"/>
            <w:r w:rsidRPr="006917ED">
              <w:rPr>
                <w:sz w:val="24"/>
                <w:szCs w:val="24"/>
              </w:rPr>
              <w:t xml:space="preserve"> </w:t>
            </w:r>
            <w:proofErr w:type="spellStart"/>
            <w:r w:rsidRPr="006917ED">
              <w:rPr>
                <w:sz w:val="24"/>
                <w:szCs w:val="24"/>
              </w:rPr>
              <w:t>Windows</w:t>
            </w:r>
            <w:proofErr w:type="spellEnd"/>
            <w:r w:rsidRPr="006917ED">
              <w:rPr>
                <w:sz w:val="24"/>
                <w:szCs w:val="24"/>
              </w:rPr>
              <w:t xml:space="preserve"> 10, Акт предоставления прав № Tr060590 от 19.09.2017, срок действия лицензии 30.09.2020</w:t>
            </w:r>
          </w:p>
          <w:p w:rsidR="00C73AF1" w:rsidRPr="006917ED" w:rsidRDefault="00394E2D">
            <w:pPr>
              <w:jc w:val="both"/>
              <w:rPr>
                <w:sz w:val="24"/>
                <w:szCs w:val="24"/>
              </w:rPr>
            </w:pPr>
            <w:r w:rsidRPr="006917ED">
              <w:rPr>
                <w:sz w:val="24"/>
                <w:szCs w:val="24"/>
              </w:rPr>
              <w:t xml:space="preserve">- </w:t>
            </w:r>
            <w:proofErr w:type="spellStart"/>
            <w:r w:rsidRPr="006917ED">
              <w:rPr>
                <w:sz w:val="24"/>
                <w:szCs w:val="24"/>
              </w:rPr>
              <w:t>Microsoft</w:t>
            </w:r>
            <w:proofErr w:type="spellEnd"/>
            <w:r w:rsidRPr="006917ED">
              <w:rPr>
                <w:sz w:val="24"/>
                <w:szCs w:val="24"/>
              </w:rPr>
              <w:t xml:space="preserve"> </w:t>
            </w:r>
            <w:proofErr w:type="spellStart"/>
            <w:r w:rsidRPr="006917ED">
              <w:rPr>
                <w:sz w:val="24"/>
                <w:szCs w:val="24"/>
              </w:rPr>
              <w:t>Office</w:t>
            </w:r>
            <w:proofErr w:type="spellEnd"/>
            <w:r w:rsidRPr="006917ED">
              <w:rPr>
                <w:sz w:val="24"/>
                <w:szCs w:val="24"/>
              </w:rPr>
              <w:t xml:space="preserve"> 2016, Акт предоставления прав № Tr060590 от 19.09.2017, срок действия лицензии 30.09.2020</w:t>
            </w:r>
          </w:p>
          <w:p w:rsidR="00C73AF1" w:rsidRPr="006917ED" w:rsidRDefault="00C73AF1">
            <w:pPr>
              <w:rPr>
                <w:b/>
                <w:sz w:val="24"/>
                <w:szCs w:val="24"/>
              </w:rPr>
            </w:pPr>
          </w:p>
          <w:p w:rsidR="00C73AF1" w:rsidRPr="006917ED" w:rsidRDefault="00394E2D">
            <w:pPr>
              <w:rPr>
                <w:b/>
                <w:sz w:val="24"/>
                <w:szCs w:val="24"/>
              </w:rPr>
            </w:pPr>
            <w:r w:rsidRPr="006917E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73AF1" w:rsidRPr="006917ED" w:rsidRDefault="00394E2D">
            <w:pPr>
              <w:rPr>
                <w:sz w:val="24"/>
                <w:szCs w:val="24"/>
              </w:rPr>
            </w:pPr>
            <w:r w:rsidRPr="006917ED">
              <w:rPr>
                <w:sz w:val="24"/>
                <w:szCs w:val="24"/>
              </w:rPr>
              <w:t>Общего доступа</w:t>
            </w:r>
          </w:p>
          <w:p w:rsidR="00C73AF1" w:rsidRPr="006917ED" w:rsidRDefault="00394E2D">
            <w:pPr>
              <w:rPr>
                <w:sz w:val="24"/>
                <w:szCs w:val="24"/>
              </w:rPr>
            </w:pPr>
            <w:r w:rsidRPr="006917ED">
              <w:rPr>
                <w:sz w:val="24"/>
                <w:szCs w:val="24"/>
              </w:rPr>
              <w:t>- Справочная правовая система ГАРАНТ</w:t>
            </w:r>
          </w:p>
          <w:p w:rsidR="00C73AF1" w:rsidRPr="006917ED" w:rsidRDefault="00394E2D">
            <w:pPr>
              <w:rPr>
                <w:sz w:val="24"/>
                <w:szCs w:val="24"/>
              </w:rPr>
            </w:pPr>
            <w:r w:rsidRPr="006917E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917ED" w:rsidRPr="006917ED">
        <w:tc>
          <w:tcPr>
            <w:tcW w:w="10490" w:type="dxa"/>
            <w:gridSpan w:val="3"/>
            <w:shd w:val="clear" w:color="auto" w:fill="E7E6E6" w:themeFill="background2"/>
          </w:tcPr>
          <w:p w:rsidR="00C73AF1" w:rsidRPr="006917ED" w:rsidRDefault="00394E2D">
            <w:pPr>
              <w:rPr>
                <w:b/>
                <w:sz w:val="24"/>
                <w:szCs w:val="24"/>
              </w:rPr>
            </w:pPr>
            <w:r w:rsidRPr="006917ED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6917ED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6917ED" w:rsidRPr="006917ED">
        <w:tc>
          <w:tcPr>
            <w:tcW w:w="10490" w:type="dxa"/>
            <w:gridSpan w:val="3"/>
            <w:shd w:val="clear" w:color="auto" w:fill="auto"/>
          </w:tcPr>
          <w:p w:rsidR="00C73AF1" w:rsidRPr="006917ED" w:rsidRDefault="00394E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17ED">
              <w:rPr>
                <w:sz w:val="24"/>
                <w:szCs w:val="24"/>
              </w:rPr>
              <w:t>В данной дисциплине не реализуются</w:t>
            </w:r>
          </w:p>
          <w:p w:rsidR="00C73AF1" w:rsidRPr="006917ED" w:rsidRDefault="00C73AF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6917ED" w:rsidRPr="006917ED">
        <w:tc>
          <w:tcPr>
            <w:tcW w:w="10490" w:type="dxa"/>
            <w:gridSpan w:val="3"/>
            <w:shd w:val="clear" w:color="auto" w:fill="E7E6E6" w:themeFill="background2"/>
          </w:tcPr>
          <w:p w:rsidR="00C73AF1" w:rsidRPr="006917ED" w:rsidRDefault="00394E2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17ED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917ED" w:rsidRPr="006917ED">
        <w:tc>
          <w:tcPr>
            <w:tcW w:w="10490" w:type="dxa"/>
            <w:gridSpan w:val="3"/>
            <w:shd w:val="clear" w:color="auto" w:fill="auto"/>
          </w:tcPr>
          <w:p w:rsidR="00C73AF1" w:rsidRPr="006917ED" w:rsidRDefault="006917ED">
            <w:pPr>
              <w:rPr>
                <w:b/>
                <w:sz w:val="24"/>
                <w:szCs w:val="24"/>
              </w:rPr>
            </w:pPr>
            <w:r w:rsidRPr="006917ED">
              <w:rPr>
                <w:sz w:val="24"/>
                <w:szCs w:val="24"/>
              </w:rPr>
              <w:t>07.002 Профессиональный стандарт, Специалист по организационному и документационному обеспечению управления организацией (утв. приказом Министерства труда и социальной защиты РФ от 6 мая 2015 г. N 276н)</w:t>
            </w:r>
            <w:r w:rsidRPr="006917ED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C73AF1" w:rsidRDefault="00C73AF1">
      <w:pPr>
        <w:ind w:left="-284"/>
        <w:rPr>
          <w:sz w:val="24"/>
          <w:szCs w:val="24"/>
        </w:rPr>
      </w:pPr>
    </w:p>
    <w:p w:rsidR="00C73AF1" w:rsidRDefault="00394E2D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  <w:u w:val="single"/>
        </w:rPr>
        <w:t>Плахин Андрей Евгеньевич</w:t>
      </w:r>
      <w:r>
        <w:rPr>
          <w:sz w:val="16"/>
          <w:szCs w:val="16"/>
          <w:u w:val="single"/>
        </w:rPr>
        <w:t xml:space="preserve"> </w:t>
      </w:r>
    </w:p>
    <w:p w:rsidR="00C73AF1" w:rsidRDefault="00C73AF1">
      <w:pPr>
        <w:rPr>
          <w:sz w:val="24"/>
          <w:szCs w:val="24"/>
          <w:u w:val="single"/>
        </w:rPr>
      </w:pPr>
    </w:p>
    <w:p w:rsidR="00C73AF1" w:rsidRDefault="00C73AF1">
      <w:pPr>
        <w:rPr>
          <w:sz w:val="24"/>
          <w:szCs w:val="24"/>
        </w:rPr>
      </w:pPr>
    </w:p>
    <w:p w:rsidR="00C73AF1" w:rsidRDefault="00C73AF1">
      <w:pPr>
        <w:rPr>
          <w:sz w:val="24"/>
          <w:szCs w:val="24"/>
        </w:rPr>
      </w:pPr>
    </w:p>
    <w:p w:rsidR="00C73AF1" w:rsidRDefault="00C73AF1">
      <w:pPr>
        <w:rPr>
          <w:sz w:val="24"/>
          <w:szCs w:val="24"/>
        </w:rPr>
      </w:pPr>
    </w:p>
    <w:p w:rsidR="00C73AF1" w:rsidRDefault="00394E2D">
      <w:pPr>
        <w:ind w:left="-284"/>
      </w:pPr>
      <w:r>
        <w:rPr>
          <w:sz w:val="24"/>
          <w:szCs w:val="24"/>
        </w:rPr>
        <w:t xml:space="preserve">Заведующий </w:t>
      </w:r>
    </w:p>
    <w:p w:rsidR="00C73AF1" w:rsidRDefault="00A076E7">
      <w:pPr>
        <w:ind w:left="-284"/>
      </w:pPr>
      <w:r>
        <w:rPr>
          <w:sz w:val="24"/>
          <w:szCs w:val="24"/>
        </w:rPr>
        <w:t>К</w:t>
      </w:r>
      <w:r w:rsidR="00394E2D">
        <w:rPr>
          <w:sz w:val="24"/>
          <w:szCs w:val="24"/>
        </w:rPr>
        <w:t>аф</w:t>
      </w:r>
      <w:r>
        <w:rPr>
          <w:sz w:val="24"/>
          <w:szCs w:val="24"/>
        </w:rPr>
        <w:t xml:space="preserve">едрой </w:t>
      </w:r>
      <w:r w:rsidR="00394E2D">
        <w:rPr>
          <w:sz w:val="24"/>
          <w:szCs w:val="24"/>
        </w:rPr>
        <w:t>Менеджмента                     _____________________</w:t>
      </w:r>
      <w:r w:rsidR="00394E2D">
        <w:rPr>
          <w:sz w:val="24"/>
          <w:szCs w:val="24"/>
        </w:rPr>
        <w:tab/>
      </w:r>
      <w:r w:rsidR="00394E2D">
        <w:rPr>
          <w:sz w:val="24"/>
          <w:szCs w:val="24"/>
        </w:rPr>
        <w:tab/>
      </w:r>
      <w:r w:rsidR="00394E2D">
        <w:rPr>
          <w:sz w:val="24"/>
          <w:szCs w:val="24"/>
          <w:u w:val="single"/>
        </w:rPr>
        <w:t>Рябцев А.Ю.</w:t>
      </w:r>
    </w:p>
    <w:p w:rsidR="00C73AF1" w:rsidRDefault="00394E2D">
      <w:pPr>
        <w:ind w:left="-284"/>
      </w:pPr>
      <w:bookmarkStart w:id="1" w:name="__DdeLink__208_3412600995"/>
      <w:r>
        <w:rPr>
          <w:b/>
          <w:sz w:val="24"/>
          <w:szCs w:val="24"/>
        </w:rPr>
        <w:t xml:space="preserve"> </w:t>
      </w:r>
      <w:bookmarkEnd w:id="1"/>
    </w:p>
    <w:sectPr w:rsidR="00C73AF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4F67"/>
    <w:multiLevelType w:val="multilevel"/>
    <w:tmpl w:val="CB8073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CB31017"/>
    <w:multiLevelType w:val="multilevel"/>
    <w:tmpl w:val="D56E6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66641"/>
    <w:multiLevelType w:val="multilevel"/>
    <w:tmpl w:val="46AEF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F1"/>
    <w:rsid w:val="00394E2D"/>
    <w:rsid w:val="006917ED"/>
    <w:rsid w:val="00A076E7"/>
    <w:rsid w:val="00C7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E0A2"/>
  <w15:docId w15:val="{CD26D86F-6549-4EFA-B3BB-FC0B1524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color w:val="0000FF"/>
      <w:sz w:val="22"/>
      <w:szCs w:val="22"/>
      <w:u w:val="single"/>
    </w:rPr>
  </w:style>
  <w:style w:type="character" w:customStyle="1" w:styleId="ListLabel80">
    <w:name w:val="ListLabel 80"/>
    <w:qFormat/>
    <w:rPr>
      <w:i/>
      <w:iCs/>
      <w:sz w:val="22"/>
      <w:szCs w:val="22"/>
    </w:rPr>
  </w:style>
  <w:style w:type="character" w:customStyle="1" w:styleId="ListLabel81">
    <w:name w:val="ListLabel 81"/>
    <w:qFormat/>
    <w:rPr>
      <w:i/>
      <w:iCs/>
      <w:color w:val="0000FF"/>
      <w:sz w:val="22"/>
      <w:szCs w:val="22"/>
      <w:u w:val="single"/>
    </w:rPr>
  </w:style>
  <w:style w:type="character" w:customStyle="1" w:styleId="ListLabel82">
    <w:name w:val="ListLabel 82"/>
    <w:qFormat/>
    <w:rPr>
      <w:i/>
      <w:iCs/>
      <w:sz w:val="22"/>
      <w:szCs w:val="22"/>
    </w:rPr>
  </w:style>
  <w:style w:type="character" w:customStyle="1" w:styleId="ListLabel83">
    <w:name w:val="ListLabel 83"/>
    <w:qFormat/>
    <w:rPr>
      <w:i/>
      <w:iCs/>
      <w:color w:val="0000FF"/>
      <w:sz w:val="22"/>
      <w:szCs w:val="22"/>
      <w:u w:val="single"/>
    </w:rPr>
  </w:style>
  <w:style w:type="character" w:customStyle="1" w:styleId="ListLabel84">
    <w:name w:val="ListLabel 84"/>
    <w:qFormat/>
    <w:rPr>
      <w:i/>
      <w:iCs/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a"/>
    <w:rsid w:val="006578D6"/>
    <w:rPr>
      <w:kern w:val="0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45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513174" TargetMode="External"/><Relationship Id="rId12" Type="http://schemas.openxmlformats.org/officeDocument/2006/relationships/hyperlink" Target="http://znanium.com/go.php?id=4503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E98CE43E-C574-494F-9BB7-45D4B4735670" TargetMode="External"/><Relationship Id="rId11" Type="http://schemas.openxmlformats.org/officeDocument/2006/relationships/hyperlink" Target="http://znanium.com/go.php?id=9134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296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202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5C6A1-D7D9-4B03-A30B-312BB26B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788</Words>
  <Characters>4496</Characters>
  <Application>Microsoft Office Word</Application>
  <DocSecurity>0</DocSecurity>
  <Lines>37</Lines>
  <Paragraphs>10</Paragraphs>
  <ScaleCrop>false</ScaleCrop>
  <Company>Microsoft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2019-03-15T15:51:00Z</cp:lastPrinted>
  <dcterms:created xsi:type="dcterms:W3CDTF">2019-03-14T10:51:00Z</dcterms:created>
  <dcterms:modified xsi:type="dcterms:W3CDTF">2019-07-08T10:29:00Z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